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51" w:rsidRPr="00A56351" w:rsidRDefault="00A56351" w:rsidP="00A56351">
      <w:pPr>
        <w:pStyle w:val="5"/>
        <w:numPr>
          <w:ilvl w:val="4"/>
          <w:numId w:val="1"/>
        </w:numPr>
        <w:tabs>
          <w:tab w:val="left" w:pos="0"/>
        </w:tabs>
        <w:jc w:val="right"/>
        <w:rPr>
          <w:b w:val="0"/>
          <w:sz w:val="20"/>
          <w:szCs w:val="20"/>
        </w:rPr>
      </w:pPr>
      <w:bookmarkStart w:id="0" w:name="_GoBack"/>
      <w:bookmarkEnd w:id="0"/>
      <w:r w:rsidRPr="00A56351">
        <w:rPr>
          <w:b w:val="0"/>
          <w:sz w:val="20"/>
          <w:szCs w:val="20"/>
        </w:rPr>
        <w:t>ООО СО «ВЕРНА»</w:t>
      </w:r>
    </w:p>
    <w:p w:rsidR="00A56351" w:rsidRPr="00A56351" w:rsidRDefault="00A56351" w:rsidP="00A56351">
      <w:pPr>
        <w:jc w:val="center"/>
        <w:rPr>
          <w:sz w:val="20"/>
          <w:szCs w:val="20"/>
        </w:rPr>
      </w:pPr>
    </w:p>
    <w:p w:rsidR="00A56351" w:rsidRPr="00A56351" w:rsidRDefault="00A56351" w:rsidP="00A563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56351">
        <w:rPr>
          <w:sz w:val="20"/>
          <w:szCs w:val="20"/>
        </w:rPr>
        <w:t>от _________________________________________</w:t>
      </w:r>
      <w:r>
        <w:rPr>
          <w:sz w:val="20"/>
          <w:szCs w:val="20"/>
        </w:rPr>
        <w:t>_____</w:t>
      </w:r>
    </w:p>
    <w:p w:rsidR="00A56351" w:rsidRPr="00A56351" w:rsidRDefault="00A56351" w:rsidP="00A56351">
      <w:pPr>
        <w:ind w:right="-18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A56351">
        <w:rPr>
          <w:sz w:val="20"/>
          <w:szCs w:val="20"/>
        </w:rPr>
        <w:t>(Полное на</w:t>
      </w:r>
      <w:r>
        <w:rPr>
          <w:sz w:val="20"/>
          <w:szCs w:val="20"/>
        </w:rPr>
        <w:t xml:space="preserve">именование </w:t>
      </w:r>
      <w:r w:rsidRPr="00A56351">
        <w:rPr>
          <w:sz w:val="20"/>
          <w:szCs w:val="20"/>
        </w:rPr>
        <w:t>Страхователя/Застрахованного)</w:t>
      </w:r>
    </w:p>
    <w:p w:rsidR="00A56351" w:rsidRDefault="00A56351" w:rsidP="00A56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56351">
        <w:rPr>
          <w:sz w:val="20"/>
          <w:szCs w:val="20"/>
        </w:rPr>
        <w:t>Место нахождения ______________________</w:t>
      </w:r>
      <w:r>
        <w:rPr>
          <w:sz w:val="20"/>
          <w:szCs w:val="20"/>
        </w:rPr>
        <w:t>_________</w:t>
      </w:r>
    </w:p>
    <w:p w:rsidR="00A56351" w:rsidRPr="00A56351" w:rsidRDefault="00A56351" w:rsidP="00A56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________________________________________________</w:t>
      </w:r>
    </w:p>
    <w:p w:rsidR="00A56351" w:rsidRDefault="00A56351" w:rsidP="00A56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A56351">
        <w:rPr>
          <w:sz w:val="20"/>
          <w:szCs w:val="20"/>
        </w:rPr>
        <w:t>Почтовый  адрес</w:t>
      </w:r>
      <w:proofErr w:type="gramEnd"/>
      <w:r w:rsidRPr="00A56351">
        <w:rPr>
          <w:sz w:val="20"/>
          <w:szCs w:val="20"/>
        </w:rPr>
        <w:t>: __________________</w:t>
      </w:r>
      <w:r>
        <w:rPr>
          <w:sz w:val="20"/>
          <w:szCs w:val="20"/>
        </w:rPr>
        <w:t>_______________</w:t>
      </w:r>
    </w:p>
    <w:p w:rsidR="00A56351" w:rsidRPr="00A56351" w:rsidRDefault="00A56351" w:rsidP="00A56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________________________________________________</w:t>
      </w:r>
    </w:p>
    <w:p w:rsidR="00A56351" w:rsidRDefault="00A56351" w:rsidP="00A56351">
      <w:pPr>
        <w:ind w:left="4500"/>
        <w:jc w:val="both"/>
        <w:rPr>
          <w:sz w:val="20"/>
          <w:szCs w:val="20"/>
        </w:rPr>
      </w:pPr>
      <w:proofErr w:type="gramStart"/>
      <w:r w:rsidRPr="00A56351">
        <w:rPr>
          <w:sz w:val="20"/>
          <w:szCs w:val="20"/>
        </w:rPr>
        <w:t>Телефон:_</w:t>
      </w:r>
      <w:proofErr w:type="gramEnd"/>
      <w:r w:rsidRPr="00A56351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</w:t>
      </w:r>
    </w:p>
    <w:p w:rsidR="00A56351" w:rsidRPr="00A56351" w:rsidRDefault="00A56351" w:rsidP="00A56351">
      <w:pPr>
        <w:ind w:left="4500"/>
        <w:jc w:val="both"/>
        <w:rPr>
          <w:sz w:val="20"/>
          <w:szCs w:val="20"/>
        </w:rPr>
      </w:pPr>
      <w:r w:rsidRPr="00A56351">
        <w:rPr>
          <w:sz w:val="20"/>
          <w:szCs w:val="20"/>
        </w:rPr>
        <w:t>ИНН: ___________________________________________</w:t>
      </w:r>
    </w:p>
    <w:p w:rsidR="00A56351" w:rsidRPr="00A56351" w:rsidRDefault="00A56351" w:rsidP="00A56351">
      <w:pPr>
        <w:ind w:left="4500"/>
        <w:rPr>
          <w:sz w:val="20"/>
          <w:szCs w:val="20"/>
        </w:rPr>
      </w:pPr>
      <w:r w:rsidRPr="00A56351">
        <w:rPr>
          <w:sz w:val="20"/>
          <w:szCs w:val="20"/>
        </w:rPr>
        <w:t xml:space="preserve">Расчетный счет: __________________________________ </w:t>
      </w:r>
    </w:p>
    <w:p w:rsidR="00A56351" w:rsidRPr="00A56351" w:rsidRDefault="00A56351" w:rsidP="00A56351">
      <w:pPr>
        <w:ind w:left="4500"/>
        <w:rPr>
          <w:sz w:val="20"/>
          <w:szCs w:val="20"/>
        </w:rPr>
      </w:pPr>
      <w:r w:rsidRPr="00A56351">
        <w:rPr>
          <w:sz w:val="20"/>
          <w:szCs w:val="20"/>
        </w:rPr>
        <w:t>Корреспондентский счет: __________________________</w:t>
      </w:r>
    </w:p>
    <w:p w:rsidR="00A56351" w:rsidRPr="00A56351" w:rsidRDefault="00A56351" w:rsidP="00A56351">
      <w:pPr>
        <w:ind w:left="4500"/>
        <w:jc w:val="both"/>
        <w:rPr>
          <w:sz w:val="20"/>
          <w:szCs w:val="20"/>
        </w:rPr>
      </w:pPr>
      <w:r w:rsidRPr="00A56351">
        <w:rPr>
          <w:sz w:val="20"/>
          <w:szCs w:val="20"/>
        </w:rPr>
        <w:t>БИК: ___________________________________________</w:t>
      </w:r>
    </w:p>
    <w:p w:rsidR="00A56351" w:rsidRPr="00A56351" w:rsidRDefault="00A56351" w:rsidP="00A56351">
      <w:pPr>
        <w:ind w:left="2700"/>
        <w:jc w:val="both"/>
        <w:rPr>
          <w:sz w:val="20"/>
          <w:szCs w:val="20"/>
        </w:rPr>
      </w:pPr>
    </w:p>
    <w:p w:rsidR="00A56351" w:rsidRPr="00A56351" w:rsidRDefault="00A56351" w:rsidP="00A56351">
      <w:pPr>
        <w:jc w:val="center"/>
        <w:rPr>
          <w:b/>
          <w:bCs/>
          <w:sz w:val="20"/>
          <w:szCs w:val="20"/>
        </w:rPr>
      </w:pPr>
      <w:r w:rsidRPr="00A56351">
        <w:rPr>
          <w:b/>
          <w:bCs/>
          <w:sz w:val="20"/>
          <w:szCs w:val="20"/>
        </w:rPr>
        <w:t xml:space="preserve">УВЕДОМЛЕНИЕ СТРАХОВЩИКА О НАСТУПЛЕНИИ СТРАХОВОГО СОБЫТИЯ </w:t>
      </w:r>
    </w:p>
    <w:p w:rsidR="00A56351" w:rsidRPr="00A56351" w:rsidRDefault="00A56351" w:rsidP="00A56351">
      <w:pPr>
        <w:pStyle w:val="Iacaaeaaaieoiaioa"/>
        <w:overflowPunct/>
        <w:autoSpaceDE/>
        <w:autoSpaceDN w:val="0"/>
        <w:spacing w:after="0"/>
        <w:rPr>
          <w:caps w:val="0"/>
          <w:sz w:val="20"/>
        </w:rPr>
      </w:pPr>
    </w:p>
    <w:p w:rsidR="00A56351" w:rsidRPr="00A56351" w:rsidRDefault="00A56351" w:rsidP="00A56351">
      <w:pPr>
        <w:ind w:right="22"/>
        <w:jc w:val="both"/>
        <w:rPr>
          <w:sz w:val="20"/>
          <w:szCs w:val="20"/>
        </w:rPr>
      </w:pPr>
    </w:p>
    <w:p w:rsidR="00A56351" w:rsidRPr="00A56351" w:rsidRDefault="00A56351" w:rsidP="00A56351">
      <w:pPr>
        <w:pStyle w:val="a3"/>
        <w:ind w:firstLine="360"/>
        <w:jc w:val="both"/>
      </w:pPr>
      <w:r w:rsidRPr="00A56351">
        <w:t>Настоящим уведомляем Вас о наступлении страхового события (далее – «Событие»), согласно действующего Договора страхования (Полиса) № __________ от ___</w:t>
      </w:r>
      <w:proofErr w:type="gramStart"/>
      <w:r w:rsidRPr="00A56351">
        <w:t>_._</w:t>
      </w:r>
      <w:proofErr w:type="gramEnd"/>
      <w:r w:rsidRPr="00A56351">
        <w:t xml:space="preserve">______________.20_____ года с Застрахованным: </w:t>
      </w:r>
    </w:p>
    <w:p w:rsidR="00A56351" w:rsidRPr="00A56351" w:rsidRDefault="00A56351" w:rsidP="00A56351">
      <w:pPr>
        <w:numPr>
          <w:ilvl w:val="0"/>
          <w:numId w:val="2"/>
        </w:numPr>
        <w:tabs>
          <w:tab w:val="left" w:pos="720"/>
        </w:tabs>
        <w:ind w:right="22"/>
        <w:jc w:val="both"/>
        <w:rPr>
          <w:sz w:val="20"/>
          <w:szCs w:val="20"/>
        </w:rPr>
      </w:pPr>
      <w:r w:rsidRPr="00A56351">
        <w:rPr>
          <w:sz w:val="20"/>
          <w:szCs w:val="20"/>
        </w:rPr>
        <w:t>Ф.И.О.: ____________________________________________________</w:t>
      </w:r>
      <w:r w:rsidR="00DA362D">
        <w:rPr>
          <w:sz w:val="20"/>
          <w:szCs w:val="20"/>
        </w:rPr>
        <w:t>_________________________</w:t>
      </w:r>
    </w:p>
    <w:p w:rsidR="00A56351" w:rsidRPr="00A56351" w:rsidRDefault="00A56351" w:rsidP="00A56351">
      <w:pPr>
        <w:numPr>
          <w:ilvl w:val="0"/>
          <w:numId w:val="2"/>
        </w:numPr>
        <w:tabs>
          <w:tab w:val="left" w:pos="720"/>
        </w:tabs>
        <w:ind w:right="22"/>
        <w:jc w:val="both"/>
        <w:rPr>
          <w:sz w:val="20"/>
          <w:szCs w:val="20"/>
        </w:rPr>
      </w:pPr>
      <w:r w:rsidRPr="00A56351">
        <w:rPr>
          <w:sz w:val="20"/>
          <w:szCs w:val="20"/>
        </w:rPr>
        <w:t>Паспортные данные: _________________________________________</w:t>
      </w:r>
      <w:r w:rsidR="00DA362D">
        <w:rPr>
          <w:sz w:val="20"/>
          <w:szCs w:val="20"/>
        </w:rPr>
        <w:t>_________________________</w:t>
      </w:r>
    </w:p>
    <w:p w:rsidR="00A56351" w:rsidRPr="00A56351" w:rsidRDefault="00A56351" w:rsidP="00A56351">
      <w:pPr>
        <w:numPr>
          <w:ilvl w:val="0"/>
          <w:numId w:val="2"/>
        </w:numPr>
        <w:tabs>
          <w:tab w:val="left" w:pos="720"/>
        </w:tabs>
        <w:ind w:right="22"/>
        <w:jc w:val="both"/>
        <w:rPr>
          <w:sz w:val="20"/>
          <w:szCs w:val="20"/>
        </w:rPr>
      </w:pPr>
      <w:r w:rsidRPr="00A56351">
        <w:rPr>
          <w:sz w:val="20"/>
          <w:szCs w:val="20"/>
        </w:rPr>
        <w:t>Адрес прописки (регистрации): ________________________________</w:t>
      </w:r>
      <w:r w:rsidR="00DA362D">
        <w:rPr>
          <w:sz w:val="20"/>
          <w:szCs w:val="20"/>
        </w:rPr>
        <w:t>__________________________</w:t>
      </w:r>
    </w:p>
    <w:p w:rsidR="00A56351" w:rsidRPr="00A56351" w:rsidRDefault="00A56351" w:rsidP="00A56351">
      <w:pPr>
        <w:numPr>
          <w:ilvl w:val="0"/>
          <w:numId w:val="2"/>
        </w:numPr>
        <w:tabs>
          <w:tab w:val="left" w:pos="720"/>
        </w:tabs>
        <w:ind w:right="22"/>
        <w:jc w:val="both"/>
        <w:rPr>
          <w:sz w:val="20"/>
          <w:szCs w:val="20"/>
        </w:rPr>
      </w:pPr>
      <w:r w:rsidRPr="00A56351">
        <w:rPr>
          <w:sz w:val="20"/>
          <w:szCs w:val="20"/>
        </w:rPr>
        <w:t>Адрес фактического места проживания: _______________________________</w:t>
      </w:r>
      <w:r w:rsidR="00DA362D">
        <w:rPr>
          <w:sz w:val="20"/>
          <w:szCs w:val="20"/>
        </w:rPr>
        <w:t>____________________</w:t>
      </w:r>
    </w:p>
    <w:p w:rsidR="00A56351" w:rsidRPr="00A56351" w:rsidRDefault="00A56351" w:rsidP="00A56351">
      <w:pPr>
        <w:numPr>
          <w:ilvl w:val="0"/>
          <w:numId w:val="2"/>
        </w:numPr>
        <w:tabs>
          <w:tab w:val="left" w:pos="720"/>
        </w:tabs>
        <w:ind w:right="22"/>
        <w:jc w:val="both"/>
        <w:rPr>
          <w:sz w:val="20"/>
          <w:szCs w:val="20"/>
        </w:rPr>
      </w:pPr>
      <w:r w:rsidRPr="00A56351">
        <w:rPr>
          <w:sz w:val="20"/>
          <w:szCs w:val="20"/>
        </w:rPr>
        <w:t xml:space="preserve">Телефон: </w:t>
      </w:r>
      <w:proofErr w:type="gramStart"/>
      <w:r w:rsidRPr="00A56351">
        <w:rPr>
          <w:sz w:val="20"/>
          <w:szCs w:val="20"/>
        </w:rPr>
        <w:t>дом.:</w:t>
      </w:r>
      <w:proofErr w:type="gramEnd"/>
      <w:r w:rsidRPr="00A56351">
        <w:rPr>
          <w:sz w:val="20"/>
          <w:szCs w:val="20"/>
        </w:rPr>
        <w:t xml:space="preserve"> ____________моб.: ____________; раб.: ____________.</w:t>
      </w:r>
    </w:p>
    <w:p w:rsidR="00A56351" w:rsidRPr="00A56351" w:rsidRDefault="00A56351" w:rsidP="00A56351">
      <w:pPr>
        <w:ind w:left="360" w:right="22"/>
        <w:jc w:val="both"/>
        <w:rPr>
          <w:sz w:val="20"/>
          <w:szCs w:val="20"/>
        </w:rPr>
      </w:pPr>
    </w:p>
    <w:p w:rsidR="00A56351" w:rsidRPr="00A56351" w:rsidRDefault="00A56351" w:rsidP="00A56351">
      <w:pPr>
        <w:jc w:val="both"/>
        <w:rPr>
          <w:sz w:val="20"/>
          <w:szCs w:val="20"/>
        </w:rPr>
      </w:pPr>
    </w:p>
    <w:p w:rsidR="00A56351" w:rsidRPr="00A56351" w:rsidRDefault="00A56351" w:rsidP="00A56351">
      <w:pPr>
        <w:jc w:val="both"/>
        <w:rPr>
          <w:sz w:val="20"/>
          <w:szCs w:val="20"/>
        </w:rPr>
      </w:pPr>
      <w:r w:rsidRPr="00A56351">
        <w:rPr>
          <w:sz w:val="20"/>
          <w:szCs w:val="20"/>
        </w:rPr>
        <w:t xml:space="preserve">Дата </w:t>
      </w:r>
      <w:proofErr w:type="gramStart"/>
      <w:r w:rsidRPr="00A56351">
        <w:rPr>
          <w:sz w:val="20"/>
          <w:szCs w:val="20"/>
        </w:rPr>
        <w:t xml:space="preserve">События:   </w:t>
      </w:r>
      <w:proofErr w:type="gramEnd"/>
      <w:r w:rsidRPr="00A56351">
        <w:rPr>
          <w:sz w:val="20"/>
          <w:szCs w:val="20"/>
        </w:rPr>
        <w:t xml:space="preserve">«_____» _________________ _______г. </w:t>
      </w:r>
    </w:p>
    <w:p w:rsidR="00A56351" w:rsidRPr="00A56351" w:rsidRDefault="00A56351" w:rsidP="00A56351">
      <w:pPr>
        <w:jc w:val="both"/>
        <w:rPr>
          <w:sz w:val="20"/>
          <w:szCs w:val="20"/>
        </w:rPr>
      </w:pPr>
    </w:p>
    <w:p w:rsidR="00A56351" w:rsidRPr="00A56351" w:rsidRDefault="00A56351" w:rsidP="00A56351">
      <w:pPr>
        <w:jc w:val="both"/>
        <w:rPr>
          <w:sz w:val="20"/>
          <w:szCs w:val="20"/>
        </w:rPr>
      </w:pPr>
      <w:r w:rsidRPr="00A56351">
        <w:rPr>
          <w:sz w:val="20"/>
          <w:szCs w:val="20"/>
        </w:rPr>
        <w:t xml:space="preserve">Дата, когда стало известно о наступлении События: </w:t>
      </w:r>
      <w:proofErr w:type="gramStart"/>
      <w:r w:rsidRPr="00A56351">
        <w:rPr>
          <w:sz w:val="20"/>
          <w:szCs w:val="20"/>
        </w:rPr>
        <w:tab/>
        <w:t>«</w:t>
      </w:r>
      <w:proofErr w:type="gramEnd"/>
      <w:r w:rsidRPr="00A56351">
        <w:rPr>
          <w:sz w:val="20"/>
          <w:szCs w:val="20"/>
        </w:rPr>
        <w:t>_____» _________________ _______г.</w:t>
      </w:r>
    </w:p>
    <w:p w:rsidR="00A56351" w:rsidRPr="00A56351" w:rsidRDefault="00A56351" w:rsidP="00A56351">
      <w:pPr>
        <w:jc w:val="both"/>
        <w:rPr>
          <w:sz w:val="20"/>
          <w:szCs w:val="20"/>
        </w:rPr>
      </w:pPr>
    </w:p>
    <w:p w:rsidR="00A56351" w:rsidRPr="00A56351" w:rsidRDefault="00A56351" w:rsidP="00A56351">
      <w:pPr>
        <w:jc w:val="both"/>
        <w:rPr>
          <w:sz w:val="20"/>
          <w:szCs w:val="20"/>
        </w:rPr>
      </w:pPr>
      <w:r w:rsidRPr="00A56351">
        <w:rPr>
          <w:sz w:val="20"/>
          <w:szCs w:val="20"/>
        </w:rPr>
        <w:t>Страховое событие произошло при следующих обстоятельствах (заполняется, если такая информация известна): __________________________________________________________________</w:t>
      </w:r>
      <w:r w:rsidR="00DA362D">
        <w:rPr>
          <w:sz w:val="20"/>
          <w:szCs w:val="20"/>
        </w:rPr>
        <w:t>_________________</w:t>
      </w:r>
    </w:p>
    <w:p w:rsidR="00A56351" w:rsidRPr="00A56351" w:rsidRDefault="00A56351" w:rsidP="00A56351">
      <w:pPr>
        <w:jc w:val="both"/>
        <w:rPr>
          <w:sz w:val="20"/>
          <w:szCs w:val="20"/>
          <w:u w:val="single"/>
        </w:rPr>
      </w:pPr>
      <w:r w:rsidRPr="00A56351">
        <w:rPr>
          <w:sz w:val="20"/>
          <w:szCs w:val="20"/>
          <w:u w:val="single"/>
        </w:rPr>
        <w:tab/>
      </w:r>
      <w:r w:rsidRPr="00A56351">
        <w:rPr>
          <w:sz w:val="20"/>
          <w:szCs w:val="20"/>
          <w:u w:val="single"/>
        </w:rPr>
        <w:tab/>
      </w:r>
      <w:r w:rsidRPr="00A56351">
        <w:rPr>
          <w:sz w:val="20"/>
          <w:szCs w:val="20"/>
          <w:u w:val="single"/>
        </w:rPr>
        <w:tab/>
      </w:r>
      <w:r w:rsidR="00DA362D">
        <w:rPr>
          <w:sz w:val="20"/>
          <w:szCs w:val="20"/>
          <w:u w:val="single"/>
        </w:rPr>
        <w:tab/>
      </w:r>
      <w:r w:rsidR="00DA362D">
        <w:rPr>
          <w:sz w:val="20"/>
          <w:szCs w:val="20"/>
          <w:u w:val="single"/>
        </w:rPr>
        <w:tab/>
      </w:r>
      <w:r w:rsidR="00DA362D">
        <w:rPr>
          <w:sz w:val="20"/>
          <w:szCs w:val="20"/>
          <w:u w:val="single"/>
        </w:rPr>
        <w:tab/>
      </w:r>
      <w:r w:rsidR="00DA362D">
        <w:rPr>
          <w:sz w:val="20"/>
          <w:szCs w:val="20"/>
          <w:u w:val="single"/>
        </w:rPr>
        <w:tab/>
        <w:t>__</w:t>
      </w:r>
      <w:r w:rsidR="00DA362D">
        <w:rPr>
          <w:sz w:val="20"/>
          <w:szCs w:val="20"/>
          <w:u w:val="single"/>
        </w:rPr>
        <w:tab/>
      </w:r>
      <w:r w:rsidR="00DA362D">
        <w:rPr>
          <w:sz w:val="20"/>
          <w:szCs w:val="20"/>
          <w:u w:val="single"/>
        </w:rPr>
        <w:tab/>
      </w:r>
      <w:r w:rsidR="00DA362D">
        <w:rPr>
          <w:sz w:val="20"/>
          <w:szCs w:val="20"/>
          <w:u w:val="single"/>
        </w:rPr>
        <w:tab/>
      </w:r>
      <w:r w:rsidR="00DA362D">
        <w:rPr>
          <w:sz w:val="20"/>
          <w:szCs w:val="20"/>
          <w:u w:val="single"/>
        </w:rPr>
        <w:tab/>
        <w:t>______________</w:t>
      </w:r>
    </w:p>
    <w:p w:rsidR="00A56351" w:rsidRPr="00A56351" w:rsidRDefault="00A56351" w:rsidP="00A56351">
      <w:pPr>
        <w:jc w:val="both"/>
        <w:rPr>
          <w:sz w:val="20"/>
          <w:szCs w:val="20"/>
        </w:rPr>
      </w:pPr>
      <w:r w:rsidRPr="00A56351">
        <w:rPr>
          <w:sz w:val="20"/>
          <w:szCs w:val="20"/>
        </w:rPr>
        <w:t>Документы, подтверждающие факт наступления страхового события (если имеются):</w:t>
      </w:r>
    </w:p>
    <w:p w:rsidR="00A56351" w:rsidRPr="00A56351" w:rsidRDefault="00A56351" w:rsidP="00A56351">
      <w:pPr>
        <w:numPr>
          <w:ilvl w:val="0"/>
          <w:numId w:val="3"/>
        </w:numPr>
        <w:tabs>
          <w:tab w:val="left" w:pos="283"/>
        </w:tabs>
        <w:jc w:val="both"/>
        <w:rPr>
          <w:sz w:val="20"/>
          <w:szCs w:val="20"/>
        </w:rPr>
      </w:pPr>
      <w:r w:rsidRPr="00A56351">
        <w:rPr>
          <w:sz w:val="20"/>
          <w:szCs w:val="20"/>
        </w:rPr>
        <w:t>________________________________________________________________________________</w:t>
      </w:r>
    </w:p>
    <w:p w:rsidR="00A56351" w:rsidRPr="00A56351" w:rsidRDefault="00A56351" w:rsidP="00A56351">
      <w:pPr>
        <w:numPr>
          <w:ilvl w:val="0"/>
          <w:numId w:val="3"/>
        </w:numPr>
        <w:tabs>
          <w:tab w:val="left" w:pos="283"/>
        </w:tabs>
        <w:jc w:val="both"/>
        <w:rPr>
          <w:sz w:val="20"/>
          <w:szCs w:val="20"/>
        </w:rPr>
      </w:pPr>
      <w:r w:rsidRPr="00A56351">
        <w:rPr>
          <w:sz w:val="20"/>
          <w:szCs w:val="20"/>
        </w:rPr>
        <w:t>________________________________________________________________________________</w:t>
      </w:r>
    </w:p>
    <w:p w:rsidR="00A56351" w:rsidRPr="00A56351" w:rsidRDefault="00A56351" w:rsidP="00A56351">
      <w:pPr>
        <w:pStyle w:val="a3"/>
        <w:widowControl/>
        <w:overflowPunct/>
        <w:autoSpaceDE/>
        <w:autoSpaceDN w:val="0"/>
      </w:pPr>
    </w:p>
    <w:p w:rsidR="00A56351" w:rsidRPr="00A56351" w:rsidRDefault="00A56351" w:rsidP="00A56351">
      <w:pPr>
        <w:pStyle w:val="a3"/>
        <w:widowControl/>
        <w:overflowPunct/>
        <w:autoSpaceDE/>
        <w:autoSpaceDN w:val="0"/>
      </w:pPr>
    </w:p>
    <w:p w:rsidR="00A56351" w:rsidRPr="00A56351" w:rsidRDefault="00A56351" w:rsidP="00A56351">
      <w:pPr>
        <w:pStyle w:val="a3"/>
        <w:widowControl/>
        <w:overflowPunct/>
        <w:autoSpaceDE/>
        <w:autoSpaceDN w:val="0"/>
      </w:pPr>
      <w:r w:rsidRPr="00A56351">
        <w:t>Контактная информация Застрахованного (или родственников Застрахованного/наследников/потенциальных наследников):</w:t>
      </w:r>
    </w:p>
    <w:p w:rsidR="00A56351" w:rsidRPr="00A56351" w:rsidRDefault="00A56351" w:rsidP="00A56351">
      <w:pPr>
        <w:jc w:val="both"/>
        <w:rPr>
          <w:sz w:val="20"/>
          <w:szCs w:val="20"/>
        </w:rPr>
      </w:pPr>
      <w:r w:rsidRPr="00A56351">
        <w:rPr>
          <w:sz w:val="20"/>
          <w:szCs w:val="20"/>
        </w:rPr>
        <w:t>Ф.И.О.: ____________________________________;</w:t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  <w:t xml:space="preserve"> </w:t>
      </w:r>
    </w:p>
    <w:p w:rsidR="00A56351" w:rsidRPr="00A56351" w:rsidRDefault="00A56351" w:rsidP="00A56351">
      <w:pPr>
        <w:jc w:val="both"/>
        <w:rPr>
          <w:sz w:val="20"/>
          <w:szCs w:val="20"/>
        </w:rPr>
      </w:pPr>
      <w:r w:rsidRPr="00A56351">
        <w:rPr>
          <w:sz w:val="20"/>
          <w:szCs w:val="20"/>
        </w:rPr>
        <w:t>Адрес проживания: __________________________;</w:t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  <w:t xml:space="preserve"> </w:t>
      </w:r>
    </w:p>
    <w:p w:rsidR="00A56351" w:rsidRPr="00A56351" w:rsidRDefault="00A56351" w:rsidP="00A56351">
      <w:pPr>
        <w:jc w:val="both"/>
        <w:rPr>
          <w:sz w:val="20"/>
          <w:szCs w:val="20"/>
        </w:rPr>
      </w:pPr>
      <w:r w:rsidRPr="00A56351">
        <w:rPr>
          <w:sz w:val="20"/>
          <w:szCs w:val="20"/>
        </w:rPr>
        <w:t xml:space="preserve">Телефон: </w:t>
      </w:r>
      <w:proofErr w:type="gramStart"/>
      <w:r w:rsidRPr="00A56351">
        <w:rPr>
          <w:sz w:val="20"/>
          <w:szCs w:val="20"/>
        </w:rPr>
        <w:t>дом.:</w:t>
      </w:r>
      <w:proofErr w:type="gramEnd"/>
      <w:r w:rsidRPr="00A56351">
        <w:rPr>
          <w:sz w:val="20"/>
          <w:szCs w:val="20"/>
        </w:rPr>
        <w:t xml:space="preserve"> ____________моб.: _____________; </w:t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  <w:t xml:space="preserve"> </w:t>
      </w:r>
    </w:p>
    <w:p w:rsidR="00A56351" w:rsidRPr="00A56351" w:rsidRDefault="00A56351" w:rsidP="00A56351">
      <w:pPr>
        <w:jc w:val="both"/>
        <w:rPr>
          <w:sz w:val="20"/>
          <w:szCs w:val="20"/>
          <w:lang w:val="fr-FR"/>
        </w:rPr>
      </w:pPr>
      <w:proofErr w:type="gramStart"/>
      <w:r w:rsidRPr="00A56351">
        <w:rPr>
          <w:sz w:val="20"/>
          <w:szCs w:val="20"/>
        </w:rPr>
        <w:t>раб</w:t>
      </w:r>
      <w:r w:rsidRPr="00A56351">
        <w:rPr>
          <w:sz w:val="20"/>
          <w:szCs w:val="20"/>
          <w:lang w:val="fr-FR"/>
        </w:rPr>
        <w:t>.:</w:t>
      </w:r>
      <w:proofErr w:type="gramEnd"/>
      <w:r w:rsidRPr="00A56351">
        <w:rPr>
          <w:sz w:val="20"/>
          <w:szCs w:val="20"/>
          <w:lang w:val="fr-FR"/>
        </w:rPr>
        <w:t xml:space="preserve"> ______________________________________;</w:t>
      </w:r>
      <w:r w:rsidRPr="00A56351">
        <w:rPr>
          <w:sz w:val="20"/>
          <w:szCs w:val="20"/>
          <w:lang w:val="fr-FR"/>
        </w:rPr>
        <w:tab/>
      </w:r>
      <w:r w:rsidRPr="00A56351">
        <w:rPr>
          <w:sz w:val="20"/>
          <w:szCs w:val="20"/>
          <w:lang w:val="fr-FR"/>
        </w:rPr>
        <w:tab/>
      </w:r>
      <w:r w:rsidRPr="00A56351">
        <w:rPr>
          <w:sz w:val="20"/>
          <w:szCs w:val="20"/>
          <w:lang w:val="fr-FR"/>
        </w:rPr>
        <w:tab/>
      </w:r>
      <w:r w:rsidRPr="00A56351">
        <w:rPr>
          <w:sz w:val="20"/>
          <w:szCs w:val="20"/>
          <w:lang w:val="fr-FR"/>
        </w:rPr>
        <w:tab/>
      </w:r>
      <w:r w:rsidRPr="00A56351">
        <w:rPr>
          <w:sz w:val="20"/>
          <w:szCs w:val="20"/>
          <w:lang w:val="fr-FR"/>
        </w:rPr>
        <w:tab/>
      </w:r>
      <w:r w:rsidRPr="00A56351">
        <w:rPr>
          <w:sz w:val="20"/>
          <w:szCs w:val="20"/>
          <w:lang w:val="fr-FR"/>
        </w:rPr>
        <w:tab/>
        <w:t xml:space="preserve"> </w:t>
      </w:r>
    </w:p>
    <w:p w:rsidR="00A56351" w:rsidRPr="00A56351" w:rsidRDefault="00A56351" w:rsidP="00A56351">
      <w:pPr>
        <w:jc w:val="both"/>
        <w:rPr>
          <w:sz w:val="20"/>
          <w:szCs w:val="20"/>
          <w:lang w:val="fr-FR"/>
        </w:rPr>
      </w:pPr>
      <w:r w:rsidRPr="00A56351">
        <w:rPr>
          <w:sz w:val="20"/>
          <w:szCs w:val="20"/>
          <w:lang w:val="fr-FR"/>
        </w:rPr>
        <w:t>E-mail: _____________________________________.</w:t>
      </w:r>
      <w:r w:rsidRPr="00A56351">
        <w:rPr>
          <w:sz w:val="20"/>
          <w:szCs w:val="20"/>
          <w:lang w:val="fr-FR"/>
        </w:rPr>
        <w:tab/>
      </w:r>
      <w:r w:rsidRPr="00A56351">
        <w:rPr>
          <w:sz w:val="20"/>
          <w:szCs w:val="20"/>
          <w:lang w:val="fr-FR"/>
        </w:rPr>
        <w:tab/>
        <w:t xml:space="preserve"> </w:t>
      </w:r>
    </w:p>
    <w:p w:rsidR="00A56351" w:rsidRPr="00A56351" w:rsidRDefault="00A56351" w:rsidP="00A56351">
      <w:pPr>
        <w:ind w:left="360"/>
        <w:jc w:val="both"/>
        <w:rPr>
          <w:sz w:val="20"/>
          <w:szCs w:val="20"/>
          <w:lang w:val="fr-FR"/>
        </w:rPr>
      </w:pPr>
    </w:p>
    <w:p w:rsidR="00A56351" w:rsidRPr="00A56351" w:rsidRDefault="00A56351" w:rsidP="00A56351">
      <w:pPr>
        <w:ind w:left="4956" w:firstLine="708"/>
        <w:jc w:val="both"/>
        <w:rPr>
          <w:sz w:val="20"/>
          <w:szCs w:val="20"/>
          <w:lang w:val="fr-FR"/>
        </w:rPr>
      </w:pPr>
    </w:p>
    <w:p w:rsidR="00A56351" w:rsidRPr="00A56351" w:rsidRDefault="00A56351" w:rsidP="00A56351">
      <w:pPr>
        <w:rPr>
          <w:sz w:val="20"/>
          <w:szCs w:val="20"/>
        </w:rPr>
      </w:pPr>
      <w:r w:rsidRPr="00A56351">
        <w:rPr>
          <w:sz w:val="20"/>
          <w:szCs w:val="20"/>
        </w:rPr>
        <w:t>Дата: «___</w:t>
      </w:r>
      <w:proofErr w:type="gramStart"/>
      <w:r w:rsidRPr="00A56351">
        <w:rPr>
          <w:sz w:val="20"/>
          <w:szCs w:val="20"/>
        </w:rPr>
        <w:t>_»_</w:t>
      </w:r>
      <w:proofErr w:type="gramEnd"/>
      <w:r w:rsidRPr="00A56351">
        <w:rPr>
          <w:sz w:val="20"/>
          <w:szCs w:val="20"/>
        </w:rPr>
        <w:t>________________20____г.</w:t>
      </w:r>
      <w:r w:rsidRPr="00A56351">
        <w:rPr>
          <w:sz w:val="20"/>
          <w:szCs w:val="20"/>
        </w:rPr>
        <w:tab/>
      </w:r>
    </w:p>
    <w:p w:rsidR="00A56351" w:rsidRPr="00A56351" w:rsidRDefault="00A56351" w:rsidP="00A56351">
      <w:pPr>
        <w:rPr>
          <w:sz w:val="20"/>
          <w:szCs w:val="20"/>
        </w:rPr>
      </w:pPr>
    </w:p>
    <w:p w:rsidR="00A56351" w:rsidRPr="00A56351" w:rsidRDefault="00A56351" w:rsidP="00A56351">
      <w:pPr>
        <w:rPr>
          <w:i/>
          <w:sz w:val="20"/>
          <w:szCs w:val="20"/>
        </w:rPr>
      </w:pP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  <w:t>__________________________________________________</w:t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  <w:t xml:space="preserve">                </w:t>
      </w:r>
      <w:r w:rsidRPr="00A56351">
        <w:rPr>
          <w:sz w:val="20"/>
          <w:szCs w:val="20"/>
        </w:rPr>
        <w:tab/>
        <w:t xml:space="preserve">               </w:t>
      </w:r>
      <w:proofErr w:type="gramStart"/>
      <w:r w:rsidRPr="00A56351">
        <w:rPr>
          <w:sz w:val="20"/>
          <w:szCs w:val="20"/>
        </w:rPr>
        <w:tab/>
      </w:r>
      <w:r w:rsidRPr="00A56351">
        <w:rPr>
          <w:i/>
          <w:sz w:val="20"/>
          <w:szCs w:val="20"/>
        </w:rPr>
        <w:t>(</w:t>
      </w:r>
      <w:proofErr w:type="gramEnd"/>
      <w:r w:rsidRPr="00A56351">
        <w:rPr>
          <w:i/>
          <w:sz w:val="20"/>
          <w:szCs w:val="20"/>
        </w:rPr>
        <w:t>ФИО, подпись)</w:t>
      </w:r>
    </w:p>
    <w:p w:rsidR="00A56351" w:rsidRPr="00A56351" w:rsidRDefault="00A56351" w:rsidP="00A56351">
      <w:pPr>
        <w:rPr>
          <w:i/>
          <w:sz w:val="20"/>
          <w:szCs w:val="20"/>
        </w:rPr>
      </w:pP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  <w:t xml:space="preserve">             __________________</w:t>
      </w:r>
      <w:r w:rsidR="00DA362D">
        <w:rPr>
          <w:i/>
          <w:sz w:val="20"/>
          <w:szCs w:val="20"/>
        </w:rPr>
        <w:t>_______________________</w:t>
      </w:r>
    </w:p>
    <w:p w:rsidR="00A56351" w:rsidRPr="00A56351" w:rsidRDefault="00A56351" w:rsidP="00A56351">
      <w:pPr>
        <w:ind w:firstLine="24"/>
        <w:rPr>
          <w:i/>
          <w:sz w:val="20"/>
          <w:szCs w:val="20"/>
        </w:rPr>
      </w:pP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</w:r>
      <w:r w:rsidRPr="00A56351">
        <w:rPr>
          <w:i/>
          <w:sz w:val="20"/>
          <w:szCs w:val="20"/>
        </w:rPr>
        <w:tab/>
        <w:t>(должность)</w:t>
      </w:r>
    </w:p>
    <w:p w:rsidR="00A56351" w:rsidRPr="00A56351" w:rsidRDefault="00A56351" w:rsidP="00A56351">
      <w:pPr>
        <w:ind w:left="2832" w:firstLine="708"/>
        <w:jc w:val="center"/>
        <w:rPr>
          <w:sz w:val="20"/>
          <w:szCs w:val="20"/>
        </w:rPr>
      </w:pPr>
      <w:r w:rsidRPr="00A56351">
        <w:rPr>
          <w:sz w:val="20"/>
          <w:szCs w:val="20"/>
        </w:rPr>
        <w:t xml:space="preserve"> </w:t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</w:r>
      <w:r w:rsidRPr="00A56351">
        <w:rPr>
          <w:sz w:val="20"/>
          <w:szCs w:val="20"/>
        </w:rPr>
        <w:tab/>
        <w:t xml:space="preserve">     </w:t>
      </w:r>
      <w:r w:rsidRPr="00A56351">
        <w:rPr>
          <w:sz w:val="20"/>
          <w:szCs w:val="20"/>
        </w:rPr>
        <w:tab/>
      </w:r>
    </w:p>
    <w:p w:rsidR="00A56351" w:rsidRPr="00A56351" w:rsidRDefault="00A56351" w:rsidP="00A56351">
      <w:pPr>
        <w:rPr>
          <w:sz w:val="20"/>
          <w:szCs w:val="20"/>
        </w:rPr>
      </w:pPr>
    </w:p>
    <w:p w:rsidR="009A5F1E" w:rsidRPr="00A56351" w:rsidRDefault="009A5F1E">
      <w:pPr>
        <w:rPr>
          <w:sz w:val="20"/>
          <w:szCs w:val="20"/>
        </w:rPr>
      </w:pPr>
    </w:p>
    <w:sectPr w:rsidR="009A5F1E" w:rsidRPr="00A5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1"/>
    <w:rsid w:val="002C318A"/>
    <w:rsid w:val="009A5F1E"/>
    <w:rsid w:val="00A56351"/>
    <w:rsid w:val="00D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E0E0-75C4-4BFD-B334-10EE07F1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56351"/>
    <w:pPr>
      <w:keepNext/>
      <w:numPr>
        <w:ilvl w:val="4"/>
        <w:numId w:val="2"/>
      </w:numPr>
      <w:ind w:firstLine="24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563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56351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56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caaeaaaieoiaioa">
    <w:name w:val="!Iaca.aeaa aieoiaioa"/>
    <w:basedOn w:val="a"/>
    <w:rsid w:val="00A56351"/>
    <w:pPr>
      <w:overflowPunct w:val="0"/>
      <w:autoSpaceDE w:val="0"/>
      <w:spacing w:after="240"/>
      <w:jc w:val="center"/>
    </w:pPr>
    <w:rPr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57C5-D34C-4D78-B476-19127EAE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Марина Евгеньевна</dc:creator>
  <cp:keywords/>
  <dc:description/>
  <cp:lastModifiedBy>Россомаха Артур Артурович</cp:lastModifiedBy>
  <cp:revision>2</cp:revision>
  <dcterms:created xsi:type="dcterms:W3CDTF">2016-09-19T11:50:00Z</dcterms:created>
  <dcterms:modified xsi:type="dcterms:W3CDTF">2016-09-19T11:50:00Z</dcterms:modified>
</cp:coreProperties>
</file>